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0B" w:rsidRPr="00DD3DE0" w:rsidRDefault="0021430B" w:rsidP="00643A94">
      <w:pPr>
        <w:pStyle w:val="Sender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Your Name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D5F91" w:rsidRPr="00DD3DE0" w:rsidRDefault="00FD5F91" w:rsidP="00643A94">
      <w:pPr>
        <w:pStyle w:val="Sender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="001C3B37" w:rsidRPr="00DD3DE0">
        <w:rPr>
          <w:rFonts w:ascii="Century Gothic" w:hAnsi="Century Gothic"/>
          <w:b/>
          <w:color w:val="FFC000" w:themeColor="accent4"/>
          <w:sz w:val="22"/>
        </w:rPr>
        <w:instrText>S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 xml:space="preserve">treet </w:instrText>
      </w:r>
      <w:r w:rsidR="001C3B37" w:rsidRPr="00DD3DE0">
        <w:rPr>
          <w:rFonts w:ascii="Century Gothic" w:hAnsi="Century Gothic"/>
          <w:b/>
          <w:color w:val="FFC000" w:themeColor="accent4"/>
          <w:sz w:val="22"/>
        </w:rPr>
        <w:instrText>A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ddress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D5F91" w:rsidRPr="00DD3DE0" w:rsidRDefault="00FD5F91" w:rsidP="00643A94">
      <w:pPr>
        <w:pStyle w:val="Sender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City, ST  ZIP Code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BD0BBB" w:rsidRPr="00DD3DE0" w:rsidRDefault="007F303E" w:rsidP="00BD0BBB">
      <w:pPr>
        <w:pStyle w:val="Date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fldChar w:fldCharType="begin"/>
      </w:r>
      <w:r w:rsidRPr="00DD3DE0">
        <w:rPr>
          <w:rFonts w:ascii="Century Gothic" w:hAnsi="Century Gothic"/>
          <w:sz w:val="22"/>
        </w:rPr>
        <w:instrText>CREATEDATE  \@</w:instrText>
      </w:r>
      <w:r w:rsidR="009321DF" w:rsidRPr="00DD3DE0">
        <w:rPr>
          <w:rFonts w:ascii="Century Gothic" w:hAnsi="Century Gothic"/>
          <w:sz w:val="22"/>
        </w:rPr>
        <w:instrText xml:space="preserve"> "MMMM d, yyyy"  \* MERGEFORMAT</w:instrText>
      </w:r>
      <w:r w:rsidRPr="00DD3DE0">
        <w:rPr>
          <w:rFonts w:ascii="Century Gothic" w:hAnsi="Century Gothic"/>
          <w:sz w:val="22"/>
        </w:rPr>
        <w:fldChar w:fldCharType="separate"/>
      </w:r>
      <w:r w:rsidR="00DD3DE0" w:rsidRPr="00DD3DE0">
        <w:rPr>
          <w:rFonts w:ascii="Century Gothic" w:hAnsi="Century Gothic"/>
          <w:noProof/>
          <w:sz w:val="22"/>
        </w:rPr>
        <w:t>December 5, 2016</w:t>
      </w:r>
      <w:r w:rsidRPr="00DD3DE0">
        <w:rPr>
          <w:rFonts w:ascii="Century Gothic" w:hAnsi="Century Gothic"/>
          <w:sz w:val="22"/>
        </w:rPr>
        <w:fldChar w:fldCharType="end"/>
      </w:r>
    </w:p>
    <w:p w:rsidR="00FD5F91" w:rsidRPr="00DD3DE0" w:rsidRDefault="00FD5F91" w:rsidP="00FD5F91">
      <w:pPr>
        <w:pStyle w:val="Recipient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 xml:space="preserve">Recipient </w:instrText>
      </w:r>
      <w:r w:rsidR="00B26817" w:rsidRPr="00DD3DE0">
        <w:rPr>
          <w:rFonts w:ascii="Century Gothic" w:hAnsi="Century Gothic"/>
          <w:b/>
          <w:color w:val="FFC000" w:themeColor="accent4"/>
          <w:sz w:val="22"/>
        </w:rPr>
        <w:instrText>N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ame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D5F91" w:rsidRPr="00DD3DE0" w:rsidRDefault="00FD5F91" w:rsidP="00FD5F91">
      <w:pPr>
        <w:pStyle w:val="Recipient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Title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  <w:bookmarkStart w:id="0" w:name="_GoBack"/>
      <w:bookmarkEnd w:id="0"/>
    </w:p>
    <w:p w:rsidR="009A462A" w:rsidRPr="00DD3DE0" w:rsidRDefault="009A462A" w:rsidP="009A462A">
      <w:pPr>
        <w:pStyle w:val="Recipient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Company</w:instrText>
      </w:r>
      <w:r w:rsidR="00B26817" w:rsidRPr="00DD3DE0">
        <w:rPr>
          <w:rFonts w:ascii="Century Gothic" w:hAnsi="Century Gothic"/>
          <w:b/>
          <w:color w:val="FFC000" w:themeColor="accent4"/>
          <w:sz w:val="22"/>
        </w:rPr>
        <w:instrText xml:space="preserve"> Name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D5F91" w:rsidRPr="00DD3DE0" w:rsidRDefault="00FD5F91" w:rsidP="00FD5F91">
      <w:pPr>
        <w:pStyle w:val="Recipient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 xml:space="preserve">Street </w:instrText>
      </w:r>
      <w:r w:rsidR="001C3B37" w:rsidRPr="00DD3DE0">
        <w:rPr>
          <w:rFonts w:ascii="Century Gothic" w:hAnsi="Century Gothic"/>
          <w:b/>
          <w:color w:val="FFC000" w:themeColor="accent4"/>
          <w:sz w:val="22"/>
        </w:rPr>
        <w:instrText>A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ddress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D5F91" w:rsidRPr="00DD3DE0" w:rsidRDefault="00FD5F91" w:rsidP="00FD5F91">
      <w:pPr>
        <w:pStyle w:val="RecipientAddress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City, ST  ZIP Code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D27A70" w:rsidRPr="00DD3DE0" w:rsidRDefault="00D27A70" w:rsidP="00852CDA">
      <w:pPr>
        <w:pStyle w:val="Salutation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t xml:space="preserve">Dear </w:t>
      </w: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 xml:space="preserve">Recipient </w:instrText>
      </w:r>
      <w:r w:rsidR="00B26817" w:rsidRPr="00DD3DE0">
        <w:rPr>
          <w:rFonts w:ascii="Century Gothic" w:hAnsi="Century Gothic"/>
          <w:b/>
          <w:color w:val="FFC000" w:themeColor="accent4"/>
          <w:sz w:val="22"/>
        </w:rPr>
        <w:instrText>N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ame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  <w:r w:rsidRPr="00DD3DE0">
        <w:rPr>
          <w:rFonts w:ascii="Century Gothic" w:hAnsi="Century Gothic"/>
          <w:sz w:val="22"/>
        </w:rPr>
        <w:t>:</w:t>
      </w:r>
    </w:p>
    <w:p w:rsidR="00F159D5" w:rsidRPr="00DD3DE0" w:rsidRDefault="00F159D5" w:rsidP="00F159D5">
      <w:pPr>
        <w:pStyle w:val="BodyText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t>You recently requested pricing information from our company. Here is our quote:</w:t>
      </w: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6" w:space="0" w:color="FFC000"/>
          <w:insideV w:val="single" w:sz="6" w:space="0" w:color="FFC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82"/>
        <w:gridCol w:w="1589"/>
        <w:gridCol w:w="2739"/>
      </w:tblGrid>
      <w:tr w:rsidR="00F159D5" w:rsidRPr="00DD3DE0" w:rsidTr="00DD3DE0">
        <w:tc>
          <w:tcPr>
            <w:tcW w:w="4428" w:type="dxa"/>
            <w:shd w:val="clear" w:color="auto" w:fill="FFC000" w:themeFill="accent4"/>
          </w:tcPr>
          <w:p w:rsidR="00F159D5" w:rsidRPr="00DD3DE0" w:rsidRDefault="00F159D5" w:rsidP="00F159D5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DD3DE0">
              <w:rPr>
                <w:rFonts w:ascii="Century Gothic" w:hAnsi="Century Gothic"/>
                <w:color w:val="FFFFFF" w:themeColor="background1"/>
                <w:sz w:val="22"/>
              </w:rPr>
              <w:t>Service</w:t>
            </w:r>
          </w:p>
        </w:tc>
        <w:tc>
          <w:tcPr>
            <w:tcW w:w="1620" w:type="dxa"/>
            <w:shd w:val="clear" w:color="auto" w:fill="FFC000" w:themeFill="accent4"/>
          </w:tcPr>
          <w:p w:rsidR="00F159D5" w:rsidRPr="00DD3DE0" w:rsidRDefault="00F159D5" w:rsidP="00F159D5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DD3DE0">
              <w:rPr>
                <w:rFonts w:ascii="Century Gothic" w:hAnsi="Century Gothic"/>
                <w:color w:val="FFFFFF" w:themeColor="background1"/>
                <w:sz w:val="22"/>
              </w:rPr>
              <w:t>Hourly rate</w:t>
            </w:r>
          </w:p>
        </w:tc>
        <w:tc>
          <w:tcPr>
            <w:tcW w:w="2808" w:type="dxa"/>
            <w:shd w:val="clear" w:color="auto" w:fill="FFC000" w:themeFill="accent4"/>
          </w:tcPr>
          <w:p w:rsidR="00F159D5" w:rsidRPr="00DD3DE0" w:rsidRDefault="00F159D5" w:rsidP="00F159D5">
            <w:pPr>
              <w:rPr>
                <w:rFonts w:ascii="Century Gothic" w:hAnsi="Century Gothic"/>
                <w:color w:val="FFFFFF" w:themeColor="background1"/>
                <w:sz w:val="22"/>
              </w:rPr>
            </w:pPr>
            <w:r w:rsidRPr="00DD3DE0">
              <w:rPr>
                <w:rFonts w:ascii="Century Gothic" w:hAnsi="Century Gothic"/>
                <w:color w:val="FFFFFF" w:themeColor="background1"/>
                <w:sz w:val="22"/>
              </w:rPr>
              <w:t>Estimated cost</w:t>
            </w:r>
          </w:p>
        </w:tc>
      </w:tr>
      <w:tr w:rsidR="00F159D5" w:rsidRPr="00DD3DE0" w:rsidTr="00DD3DE0">
        <w:tc>
          <w:tcPr>
            <w:tcW w:w="4428" w:type="dxa"/>
          </w:tcPr>
          <w:p w:rsidR="00F159D5" w:rsidRPr="00DD3DE0" w:rsidRDefault="00F159D5" w:rsidP="00F159D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20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4428" w:type="dxa"/>
          </w:tcPr>
          <w:p w:rsidR="00F159D5" w:rsidRPr="00DD3DE0" w:rsidRDefault="00F159D5" w:rsidP="00F159D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20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4428" w:type="dxa"/>
          </w:tcPr>
          <w:p w:rsidR="00F159D5" w:rsidRPr="00DD3DE0" w:rsidRDefault="00F159D5" w:rsidP="00F159D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20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4428" w:type="dxa"/>
          </w:tcPr>
          <w:p w:rsidR="00F159D5" w:rsidRPr="00DD3DE0" w:rsidRDefault="00F159D5" w:rsidP="00F159D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20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4428" w:type="dxa"/>
          </w:tcPr>
          <w:p w:rsidR="00F159D5" w:rsidRPr="00DD3DE0" w:rsidRDefault="00F159D5" w:rsidP="00F159D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620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6048" w:type="dxa"/>
            <w:gridSpan w:val="2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  <w:r w:rsidRPr="00DD3DE0">
              <w:rPr>
                <w:rFonts w:ascii="Century Gothic" w:hAnsi="Century Gothic"/>
                <w:sz w:val="22"/>
              </w:rPr>
              <w:t>Total</w:t>
            </w: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6048" w:type="dxa"/>
            <w:gridSpan w:val="2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  <w:r w:rsidRPr="00DD3DE0">
              <w:rPr>
                <w:rFonts w:ascii="Century Gothic" w:hAnsi="Century Gothic"/>
                <w:sz w:val="22"/>
              </w:rPr>
              <w:t xml:space="preserve">Your </w:t>
            </w:r>
            <w:r w:rsidRPr="00DD3DE0">
              <w:rPr>
                <w:rFonts w:ascii="Century Gothic" w:hAnsi="Century Gothic"/>
                <w:sz w:val="22"/>
              </w:rPr>
              <w:fldChar w:fldCharType="begin"/>
            </w:r>
            <w:r w:rsidRPr="00DD3DE0">
              <w:rPr>
                <w:rFonts w:ascii="Century Gothic" w:hAnsi="Century Gothic"/>
                <w:sz w:val="22"/>
              </w:rPr>
              <w:instrText xml:space="preserve"> MACROBUTTON  DoFieldClick [</w:instrText>
            </w:r>
            <w:r w:rsidRPr="00DD3DE0">
              <w:rPr>
                <w:rFonts w:ascii="Century Gothic" w:hAnsi="Century Gothic"/>
                <w:b/>
                <w:sz w:val="22"/>
              </w:rPr>
              <w:instrText>percent amount</w:instrText>
            </w:r>
            <w:r w:rsidRPr="00DD3DE0">
              <w:rPr>
                <w:rFonts w:ascii="Century Gothic" w:hAnsi="Century Gothic"/>
                <w:sz w:val="22"/>
              </w:rPr>
              <w:instrText>]</w:instrText>
            </w:r>
            <w:r w:rsidRPr="00DD3DE0">
              <w:rPr>
                <w:rFonts w:ascii="Century Gothic" w:hAnsi="Century Gothic"/>
                <w:sz w:val="22"/>
              </w:rPr>
              <w:fldChar w:fldCharType="end"/>
            </w:r>
            <w:r w:rsidRPr="00DD3DE0">
              <w:rPr>
                <w:rFonts w:ascii="Century Gothic" w:hAnsi="Century Gothic"/>
                <w:sz w:val="22"/>
              </w:rPr>
              <w:t>% discount</w:t>
            </w: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6048" w:type="dxa"/>
            <w:gridSpan w:val="2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  <w:r w:rsidRPr="00DD3DE0">
              <w:rPr>
                <w:rFonts w:ascii="Century Gothic" w:hAnsi="Century Gothic"/>
                <w:sz w:val="22"/>
              </w:rPr>
              <w:t>Tax</w:t>
            </w: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  <w:tr w:rsidR="00F159D5" w:rsidRPr="00DD3DE0" w:rsidTr="00DD3DE0">
        <w:tc>
          <w:tcPr>
            <w:tcW w:w="6048" w:type="dxa"/>
            <w:gridSpan w:val="2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  <w:r w:rsidRPr="00DD3DE0">
              <w:rPr>
                <w:rFonts w:ascii="Century Gothic" w:hAnsi="Century Gothic"/>
                <w:sz w:val="22"/>
              </w:rPr>
              <w:t>Grand total</w:t>
            </w: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b/>
                <w:sz w:val="22"/>
              </w:rPr>
            </w:pPr>
          </w:p>
        </w:tc>
      </w:tr>
      <w:tr w:rsidR="00F159D5" w:rsidRPr="00DD3DE0" w:rsidTr="00DD3DE0">
        <w:tc>
          <w:tcPr>
            <w:tcW w:w="6048" w:type="dxa"/>
            <w:gridSpan w:val="2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  <w:r w:rsidRPr="00DD3DE0">
              <w:rPr>
                <w:rFonts w:ascii="Century Gothic" w:hAnsi="Century Gothic"/>
                <w:sz w:val="22"/>
              </w:rPr>
              <w:t>Delivery date</w:t>
            </w:r>
          </w:p>
        </w:tc>
        <w:tc>
          <w:tcPr>
            <w:tcW w:w="2808" w:type="dxa"/>
          </w:tcPr>
          <w:p w:rsidR="00F159D5" w:rsidRPr="00DD3DE0" w:rsidRDefault="00F159D5" w:rsidP="00F159D5">
            <w:pPr>
              <w:jc w:val="right"/>
              <w:rPr>
                <w:rFonts w:ascii="Century Gothic" w:hAnsi="Century Gothic"/>
                <w:sz w:val="22"/>
              </w:rPr>
            </w:pPr>
          </w:p>
        </w:tc>
      </w:tr>
    </w:tbl>
    <w:p w:rsidR="00F159D5" w:rsidRPr="00DD3DE0" w:rsidRDefault="00F159D5" w:rsidP="005F4F00">
      <w:pPr>
        <w:pStyle w:val="BodyText"/>
        <w:rPr>
          <w:rFonts w:ascii="Century Gothic" w:hAnsi="Century Gothic"/>
          <w:sz w:val="22"/>
        </w:rPr>
      </w:pPr>
    </w:p>
    <w:p w:rsidR="00272AE7" w:rsidRPr="00DD3DE0" w:rsidRDefault="00F159D5" w:rsidP="005F4F00">
      <w:pPr>
        <w:pStyle w:val="BodyText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t>Thank you for giving us the opportunity to bid for your business. As always, it’s a pleasure doing business with you. We look forward to completing this job to your satisfaction.</w:t>
      </w:r>
    </w:p>
    <w:p w:rsidR="00FD5F91" w:rsidRPr="00DD3DE0" w:rsidRDefault="00D27A70" w:rsidP="00FD5F91">
      <w:pPr>
        <w:pStyle w:val="Closing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t>Sincerely,</w:t>
      </w:r>
    </w:p>
    <w:p w:rsidR="00FD5F91" w:rsidRPr="00DD3DE0" w:rsidRDefault="00FD5F91" w:rsidP="00FD5F91">
      <w:pPr>
        <w:pStyle w:val="Signature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 xml:space="preserve"> MACROBUTTON 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 xml:space="preserve">Your </w:instrText>
      </w:r>
      <w:r w:rsidR="00B26817" w:rsidRPr="00DD3DE0">
        <w:rPr>
          <w:rFonts w:ascii="Century Gothic" w:hAnsi="Century Gothic"/>
          <w:b/>
          <w:color w:val="FFC000" w:themeColor="accent4"/>
          <w:sz w:val="22"/>
        </w:rPr>
        <w:instrText>N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ame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CF13D7" w:rsidRPr="00DD3DE0" w:rsidRDefault="00CF13D7" w:rsidP="00FD5F91">
      <w:pPr>
        <w:pStyle w:val="Signature"/>
        <w:rPr>
          <w:rFonts w:ascii="Century Gothic" w:hAnsi="Century Gothic"/>
          <w:color w:val="FFC000" w:themeColor="accent4"/>
          <w:sz w:val="22"/>
        </w:rPr>
      </w:pPr>
      <w:r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Pr="00DD3DE0">
        <w:rPr>
          <w:rFonts w:ascii="Century Gothic" w:hAnsi="Century Gothic"/>
          <w:color w:val="FFC000" w:themeColor="accent4"/>
          <w:sz w:val="22"/>
        </w:rPr>
        <w:instrText>MACROBUTTON DoFieldClick [</w:instrText>
      </w:r>
      <w:r w:rsidRPr="00DD3DE0">
        <w:rPr>
          <w:rFonts w:ascii="Century Gothic" w:hAnsi="Century Gothic"/>
          <w:b/>
          <w:color w:val="FFC000" w:themeColor="accent4"/>
          <w:sz w:val="22"/>
        </w:rPr>
        <w:instrText>Title</w:instrText>
      </w:r>
      <w:r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Pr="00DD3DE0">
        <w:rPr>
          <w:rFonts w:ascii="Century Gothic" w:hAnsi="Century Gothic"/>
          <w:color w:val="FFC000" w:themeColor="accent4"/>
          <w:sz w:val="22"/>
        </w:rPr>
        <w:fldChar w:fldCharType="end"/>
      </w:r>
    </w:p>
    <w:p w:rsidR="00F159D5" w:rsidRPr="00DD3DE0" w:rsidRDefault="00F159D5" w:rsidP="00F159D5">
      <w:pPr>
        <w:pStyle w:val="BodyText"/>
        <w:rPr>
          <w:rFonts w:ascii="Century Gothic" w:hAnsi="Century Gothic"/>
          <w:sz w:val="22"/>
        </w:rPr>
      </w:pPr>
    </w:p>
    <w:p w:rsidR="00F159D5" w:rsidRPr="00DD3DE0" w:rsidRDefault="005F4902" w:rsidP="00D568FF">
      <w:pPr>
        <w:pStyle w:val="BodyText"/>
        <w:rPr>
          <w:rFonts w:ascii="Century Gothic" w:hAnsi="Century Gothic"/>
          <w:sz w:val="22"/>
        </w:rPr>
      </w:pPr>
      <w:r w:rsidRPr="00DD3DE0">
        <w:rPr>
          <w:rFonts w:ascii="Century Gothic" w:hAnsi="Century Gothic"/>
          <w:sz w:val="22"/>
        </w:rPr>
        <w:t xml:space="preserve">P.S. </w:t>
      </w:r>
      <w:r w:rsidR="00F159D5" w:rsidRPr="00DD3DE0">
        <w:rPr>
          <w:rFonts w:ascii="Century Gothic" w:hAnsi="Century Gothic"/>
          <w:sz w:val="22"/>
        </w:rPr>
        <w:t xml:space="preserve">If you would like to discuss items in this quote, or if you need any additional information, please call me personally at </w:t>
      </w:r>
      <w:r w:rsidR="00F159D5" w:rsidRPr="00DD3DE0">
        <w:rPr>
          <w:rFonts w:ascii="Century Gothic" w:hAnsi="Century Gothic"/>
          <w:color w:val="FFC000" w:themeColor="accent4"/>
          <w:sz w:val="22"/>
        </w:rPr>
        <w:fldChar w:fldCharType="begin"/>
      </w:r>
      <w:r w:rsidR="00F159D5" w:rsidRPr="00DD3DE0">
        <w:rPr>
          <w:rFonts w:ascii="Century Gothic" w:hAnsi="Century Gothic"/>
          <w:color w:val="FFC000" w:themeColor="accent4"/>
          <w:sz w:val="22"/>
        </w:rPr>
        <w:instrText xml:space="preserve"> MACROBUTTON  DoFieldClick [</w:instrText>
      </w:r>
      <w:r w:rsidR="00F159D5" w:rsidRPr="00DD3DE0">
        <w:rPr>
          <w:rFonts w:ascii="Century Gothic" w:hAnsi="Century Gothic"/>
          <w:b/>
          <w:color w:val="FFC000" w:themeColor="accent4"/>
          <w:sz w:val="22"/>
        </w:rPr>
        <w:instrText>phone number</w:instrText>
      </w:r>
      <w:r w:rsidR="00F159D5" w:rsidRPr="00DD3DE0">
        <w:rPr>
          <w:rFonts w:ascii="Century Gothic" w:hAnsi="Century Gothic"/>
          <w:color w:val="FFC000" w:themeColor="accent4"/>
          <w:sz w:val="22"/>
        </w:rPr>
        <w:instrText>]</w:instrText>
      </w:r>
      <w:r w:rsidR="00F159D5" w:rsidRPr="00DD3DE0">
        <w:rPr>
          <w:rFonts w:ascii="Century Gothic" w:hAnsi="Century Gothic"/>
          <w:color w:val="FFC000" w:themeColor="accent4"/>
          <w:sz w:val="22"/>
        </w:rPr>
        <w:fldChar w:fldCharType="end"/>
      </w:r>
      <w:r w:rsidR="00F159D5" w:rsidRPr="00DD3DE0">
        <w:rPr>
          <w:rFonts w:ascii="Century Gothic" w:hAnsi="Century Gothic"/>
          <w:sz w:val="22"/>
        </w:rPr>
        <w:t>.</w:t>
      </w:r>
    </w:p>
    <w:sectPr w:rsidR="00F159D5" w:rsidRPr="00DD3DE0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F5" w:rsidRDefault="002C29F5">
      <w:r>
        <w:separator/>
      </w:r>
    </w:p>
  </w:endnote>
  <w:endnote w:type="continuationSeparator" w:id="0">
    <w:p w:rsidR="002C29F5" w:rsidRDefault="002C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F5" w:rsidRDefault="002C29F5">
      <w:r>
        <w:separator/>
      </w:r>
    </w:p>
  </w:footnote>
  <w:footnote w:type="continuationSeparator" w:id="0">
    <w:p w:rsidR="002C29F5" w:rsidRDefault="002C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AE6642">
      <w:rPr>
        <w:noProof/>
      </w:rPr>
      <w:t>December 5, 2016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DD3DE0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E0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C29F5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B2344"/>
    <w:rsid w:val="005F4902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46190"/>
    <w:rsid w:val="00AE27A5"/>
    <w:rsid w:val="00AE6642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568FF"/>
    <w:rsid w:val="00DD3DE0"/>
    <w:rsid w:val="00EA5EAF"/>
    <w:rsid w:val="00F07C74"/>
    <w:rsid w:val="00F159D5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5BC35-00E4-419F-9D1C-078CDB9E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table" w:styleId="TableGrid">
    <w:name w:val="Table Grid"/>
    <w:basedOn w:val="TableNormal"/>
    <w:rsid w:val="00F1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300\Hourly-Price-Quot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Hourly-Price-Quote-Template.dot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2016-12-05T11:59:00Z</cp:lastPrinted>
  <dcterms:created xsi:type="dcterms:W3CDTF">2016-12-05T11:56:00Z</dcterms:created>
  <dcterms:modified xsi:type="dcterms:W3CDTF">2016-12-05T11:59:00Z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TC060827771033</vt:lpwstr>
  </property>
</Properties>
</file>